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B3" w:rsidRPr="00125E3D" w:rsidRDefault="00B24925" w:rsidP="00B24925">
      <w:pPr>
        <w:jc w:val="center"/>
        <w:rPr>
          <w:rFonts w:ascii="Nirmala UI Semilight" w:hAnsi="Nirmala UI Semilight" w:cs="Nirmala UI Semilight"/>
          <w:b/>
          <w:bCs/>
          <w:sz w:val="40"/>
          <w:szCs w:val="40"/>
          <w:u w:val="single"/>
        </w:rPr>
      </w:pPr>
      <w:r w:rsidRPr="00125E3D">
        <w:rPr>
          <w:rFonts w:ascii="Nirmala UI Semilight" w:hAnsi="Nirmala UI Semilight" w:cs="Nirmala UI Semilight"/>
          <w:b/>
          <w:bCs/>
          <w:sz w:val="40"/>
          <w:szCs w:val="40"/>
          <w:u w:val="single"/>
        </w:rPr>
        <w:t>Listenverbindung für die Neuwahl des Kantonsrates vom 02. April 2023</w:t>
      </w:r>
    </w:p>
    <w:p w:rsidR="00B24925" w:rsidRPr="00125E3D" w:rsidRDefault="00B24925" w:rsidP="00D02DB3">
      <w:pPr>
        <w:rPr>
          <w:rFonts w:ascii="Nirmala UI Semilight" w:hAnsi="Nirmala UI Semilight" w:cs="Nirmala UI Semilight"/>
          <w:b/>
          <w:bCs/>
          <w:spacing w:val="42"/>
        </w:rPr>
      </w:pPr>
    </w:p>
    <w:p w:rsidR="00D02DB3" w:rsidRPr="00125E3D" w:rsidRDefault="00D02DB3" w:rsidP="00D02DB3">
      <w:pPr>
        <w:rPr>
          <w:rFonts w:ascii="Nirmala UI Semilight" w:hAnsi="Nirmala UI Semilight" w:cs="Nirmala UI Semilight"/>
          <w:b/>
          <w:sz w:val="28"/>
          <w:szCs w:val="28"/>
        </w:rPr>
      </w:pPr>
      <w:r w:rsidRPr="00125E3D">
        <w:rPr>
          <w:rFonts w:ascii="Nirmala UI Semilight" w:hAnsi="Nirmala UI Semilight" w:cs="Nirmala UI Semilight"/>
          <w:b/>
          <w:bCs/>
          <w:spacing w:val="20"/>
        </w:rPr>
        <w:t>Wahlkreis</w:t>
      </w:r>
      <w:r w:rsidRPr="00125E3D">
        <w:rPr>
          <w:rFonts w:ascii="Nirmala UI Semilight" w:hAnsi="Nirmala UI Semilight" w:cs="Nirmala UI Semilight"/>
          <w:b/>
          <w:bCs/>
          <w:spacing w:val="42"/>
        </w:rPr>
        <w:t>:</w:t>
      </w:r>
      <w:r w:rsidR="00F452D3" w:rsidRPr="00125E3D">
        <w:rPr>
          <w:rFonts w:ascii="Nirmala UI Semilight" w:hAnsi="Nirmala UI Semilight" w:cs="Nirmala UI Semilight"/>
          <w:bCs/>
          <w:spacing w:val="42"/>
        </w:rPr>
        <w:t xml:space="preserve"> </w:t>
      </w:r>
      <w:r w:rsidR="00A667EF" w:rsidRPr="00125E3D">
        <w:rPr>
          <w:rFonts w:ascii="Nirmala UI Semilight" w:hAnsi="Nirmala UI Semilight" w:cs="Nirmala UI Semilight"/>
          <w:b/>
          <w:sz w:val="28"/>
          <w:szCs w:val="28"/>
        </w:rPr>
        <w:t>________________________</w:t>
      </w:r>
    </w:p>
    <w:p w:rsidR="00D02DB3" w:rsidRPr="00125E3D" w:rsidRDefault="00D02DB3" w:rsidP="00D02DB3">
      <w:pPr>
        <w:rPr>
          <w:rFonts w:ascii="Nirmala UI Semilight" w:hAnsi="Nirmala UI Semilight" w:cs="Nirmala UI Semilight"/>
          <w:sz w:val="20"/>
          <w:szCs w:val="20"/>
        </w:rPr>
      </w:pPr>
    </w:p>
    <w:p w:rsidR="00D02DB3" w:rsidRPr="00125E3D" w:rsidRDefault="00D02DB3" w:rsidP="00D02DB3">
      <w:pPr>
        <w:rPr>
          <w:rFonts w:ascii="Nirmala UI Semilight" w:hAnsi="Nirmala UI Semilight" w:cs="Nirmala UI Semilight"/>
          <w:bCs/>
        </w:rPr>
      </w:pPr>
      <w:r w:rsidRPr="00125E3D">
        <w:rPr>
          <w:rFonts w:ascii="Nirmala UI Semilight" w:hAnsi="Nirmala UI Semilight" w:cs="Nirmala UI Semilight"/>
          <w:bCs/>
        </w:rPr>
        <w:t>Die unterzeichnenden Vertreter/-innen erklären hiermit, dass die folgenden Listen für die Neuwahl des Kantonsrates miteinander verbunden sind:</w:t>
      </w:r>
    </w:p>
    <w:p w:rsidR="00D02DB3" w:rsidRPr="00125E3D" w:rsidRDefault="00D02DB3" w:rsidP="00D02DB3">
      <w:pPr>
        <w:rPr>
          <w:rFonts w:ascii="Nirmala UI Semilight" w:hAnsi="Nirmala UI Semilight" w:cs="Nirmala UI Semilight"/>
          <w:b/>
          <w:bCs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425"/>
        <w:gridCol w:w="4117"/>
        <w:gridCol w:w="1099"/>
        <w:gridCol w:w="2311"/>
        <w:gridCol w:w="1097"/>
        <w:gridCol w:w="3410"/>
      </w:tblGrid>
      <w:tr w:rsidR="008D335A" w:rsidRPr="00125E3D" w:rsidTr="000C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rPr>
                <w:rFonts w:ascii="Nirmala UI Semilight" w:hAnsi="Nirmala UI Semilight" w:cs="Nirmala UI Semilight"/>
                <w:b w:val="0"/>
                <w:bCs w:val="0"/>
                <w:sz w:val="22"/>
                <w:szCs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  <w:szCs w:val="22"/>
              </w:rPr>
              <w:t>Bezeichnung der Liste und Listen-Nummer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Vertreter/-in:</w:t>
            </w:r>
          </w:p>
          <w:p w:rsidR="00806C60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Name, Vorname, Adresse, Telefon,</w:t>
            </w:r>
          </w:p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E-Mail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Stamm-</w:t>
            </w:r>
          </w:p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liste ist</w:t>
            </w:r>
          </w:p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Nr. (*)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Unterlisten-</w:t>
            </w:r>
          </w:p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verbindung</w:t>
            </w:r>
          </w:p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mit Liste/n Nr. (**)</w:t>
            </w:r>
          </w:p>
          <w:p w:rsidR="00D02DB3" w:rsidRPr="00125E3D" w:rsidRDefault="00D02DB3" w:rsidP="0001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 w:val="0"/>
                <w:bCs w:val="0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Datum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02DB3" w:rsidRPr="00125E3D" w:rsidRDefault="00D02DB3" w:rsidP="00125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Cs w:val="0"/>
                <w:sz w:val="22"/>
              </w:rPr>
            </w:pPr>
            <w:r w:rsidRPr="00125E3D">
              <w:rPr>
                <w:rFonts w:ascii="Nirmala UI Semilight" w:hAnsi="Nirmala UI Semilight" w:cs="Nirmala UI Semilight"/>
                <w:sz w:val="22"/>
              </w:rPr>
              <w:t>Unterschrift</w:t>
            </w:r>
          </w:p>
        </w:tc>
      </w:tr>
      <w:tr w:rsidR="00F452D3" w:rsidRPr="00125E3D" w:rsidTr="008D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</w:tr>
      <w:tr w:rsidR="00A667EF" w:rsidRPr="00125E3D" w:rsidTr="008D335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</w:tr>
      <w:tr w:rsidR="00F452D3" w:rsidRPr="00125E3D" w:rsidTr="008D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</w:tr>
      <w:tr w:rsidR="00A667EF" w:rsidRPr="00125E3D" w:rsidTr="008D335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2DB3" w:rsidRPr="00125E3D" w:rsidRDefault="00D02DB3" w:rsidP="0001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</w:tr>
      <w:tr w:rsidR="00F452D3" w:rsidRPr="00125E3D" w:rsidTr="008D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rPr>
                <w:rFonts w:ascii="Nirmala UI Semilight" w:hAnsi="Nirmala UI Semilight" w:cs="Nirmala UI Semilight"/>
                <w:b w:val="0"/>
                <w:bCs w:val="0"/>
              </w:rPr>
            </w:pPr>
          </w:p>
        </w:tc>
        <w:tc>
          <w:tcPr>
            <w:tcW w:w="41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2DB3" w:rsidRPr="00125E3D" w:rsidRDefault="00D02DB3" w:rsidP="0001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hAnsi="Nirmala UI Semilight" w:cs="Nirmala UI Semilight"/>
                <w:b/>
                <w:bCs/>
              </w:rPr>
            </w:pPr>
          </w:p>
        </w:tc>
      </w:tr>
    </w:tbl>
    <w:p w:rsidR="00D02DB3" w:rsidRPr="00125E3D" w:rsidRDefault="00D02DB3" w:rsidP="00D02DB3">
      <w:pPr>
        <w:rPr>
          <w:rFonts w:ascii="Nirmala UI Semilight" w:hAnsi="Nirmala UI Semilight" w:cs="Nirmala UI Semilight"/>
          <w:b/>
          <w:sz w:val="16"/>
          <w:szCs w:val="16"/>
        </w:rPr>
      </w:pPr>
    </w:p>
    <w:p w:rsidR="00D02DB3" w:rsidRPr="0013741B" w:rsidRDefault="00D02DB3" w:rsidP="00D02DB3">
      <w:pPr>
        <w:rPr>
          <w:rFonts w:ascii="Futura Luzern Light" w:hAnsi="Futura Luzern Light"/>
          <w:b/>
          <w:sz w:val="28"/>
          <w:szCs w:val="28"/>
        </w:rPr>
      </w:pPr>
      <w:r w:rsidRPr="00125E3D">
        <w:rPr>
          <w:rFonts w:ascii="Nirmala UI Semilight" w:hAnsi="Nirmala UI Semilight" w:cs="Nirmala UI Semilight"/>
          <w:b/>
          <w:sz w:val="28"/>
          <w:szCs w:val="28"/>
        </w:rPr>
        <w:t xml:space="preserve">Eingetroffen </w:t>
      </w:r>
      <w:r w:rsidR="0013741B" w:rsidRPr="00125E3D">
        <w:rPr>
          <w:rFonts w:ascii="Nirmala UI Semilight" w:hAnsi="Nirmala UI Semilight" w:cs="Nirmala UI Semilight"/>
          <w:b/>
          <w:sz w:val="28"/>
          <w:szCs w:val="28"/>
        </w:rPr>
        <w:t>am ________________um _________</w:t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>Uhr</w:t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ab/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ab/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ab/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ab/>
      </w:r>
      <w:r w:rsidRPr="00125E3D">
        <w:rPr>
          <w:rFonts w:ascii="Nirmala UI Semilight" w:hAnsi="Nirmala UI Semilight" w:cs="Nirmala UI Semilight"/>
          <w:b/>
          <w:sz w:val="28"/>
          <w:szCs w:val="28"/>
        </w:rPr>
        <w:tab/>
        <w:t>V</w:t>
      </w:r>
      <w:r w:rsidR="0013741B" w:rsidRPr="00125E3D">
        <w:rPr>
          <w:rFonts w:ascii="Nirmala UI Semilight" w:hAnsi="Nirmala UI Semilight" w:cs="Nirmala UI Semilight"/>
          <w:b/>
          <w:sz w:val="28"/>
          <w:szCs w:val="28"/>
        </w:rPr>
        <w:t>isum</w:t>
      </w:r>
      <w:r w:rsidR="0013741B">
        <w:rPr>
          <w:rFonts w:ascii="Futura Luzern Light" w:hAnsi="Futura Luzern Light"/>
          <w:b/>
          <w:sz w:val="28"/>
          <w:szCs w:val="28"/>
        </w:rPr>
        <w:t>_____________________________</w:t>
      </w:r>
    </w:p>
    <w:p w:rsidR="00D02DB3" w:rsidRPr="0013741B" w:rsidRDefault="00D02DB3" w:rsidP="00125E3D">
      <w:pPr>
        <w:spacing w:line="120" w:lineRule="auto"/>
        <w:rPr>
          <w:rFonts w:ascii="Futura Luzern Light" w:hAnsi="Futura Luzern Light"/>
          <w:b/>
          <w:sz w:val="16"/>
          <w:szCs w:val="16"/>
        </w:rPr>
      </w:pPr>
    </w:p>
    <w:p w:rsidR="00D02DB3" w:rsidRPr="00125E3D" w:rsidRDefault="00D02DB3" w:rsidP="00D02DB3">
      <w:pPr>
        <w:rPr>
          <w:rFonts w:ascii="Nirmala UI Semilight" w:eastAsia="Yu Gothic UI Semilight" w:hAnsi="Nirmala UI Semilight" w:cs="Nirmala UI Semilight"/>
          <w:sz w:val="20"/>
          <w:szCs w:val="20"/>
        </w:rPr>
      </w:pP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 xml:space="preserve">Bitte bis </w:t>
      </w:r>
      <w:r w:rsidRPr="00125E3D">
        <w:rPr>
          <w:rFonts w:ascii="Nirmala UI Semilight" w:eastAsia="Yu Gothic UI Semilight" w:hAnsi="Nirmala UI Semilight" w:cs="Nirmala UI Semilight"/>
          <w:b/>
          <w:sz w:val="20"/>
          <w:szCs w:val="20"/>
        </w:rPr>
        <w:t xml:space="preserve">Donnerstag, 26. Januar </w:t>
      </w:r>
      <w:r w:rsidRPr="00125E3D">
        <w:rPr>
          <w:rFonts w:ascii="Nirmala UI Semilight" w:eastAsia="Yu Gothic UI Semilight" w:hAnsi="Nirmala UI Semilight" w:cs="Nirmala UI Semilight"/>
          <w:b/>
          <w:bCs/>
          <w:sz w:val="20"/>
          <w:szCs w:val="20"/>
        </w:rPr>
        <w:t>2023, 12.00 Uhr</w:t>
      </w:r>
      <w:r w:rsidRPr="00125E3D">
        <w:rPr>
          <w:rFonts w:ascii="Nirmala UI Semilight" w:eastAsia="Yu Gothic UI Semilight" w:hAnsi="Nirmala UI Semilight" w:cs="Nirmala UI Semilight"/>
          <w:b/>
          <w:sz w:val="20"/>
          <w:szCs w:val="20"/>
        </w:rPr>
        <w:t xml:space="preserve">, 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 xml:space="preserve">Listenverbindungen der Wahlkreise </w:t>
      </w:r>
      <w:r w:rsidR="002C5C30">
        <w:rPr>
          <w:rFonts w:ascii="Nirmala UI Semilight" w:eastAsia="Yu Gothic UI Semilight" w:hAnsi="Nirmala UI Semilight" w:cs="Nirmala UI Semilight"/>
          <w:sz w:val="20"/>
          <w:szCs w:val="20"/>
        </w:rPr>
        <w:t xml:space="preserve">Luzern-Stadt, 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 xml:space="preserve">Luzern-Land, Hochdorf, Sursee, Willisau und Entlebuch an die Abteilung Gemeinden, Bundesplatz 14, 6002 Luzern </w:t>
      </w:r>
    </w:p>
    <w:p w:rsidR="00D02DB3" w:rsidRPr="00125E3D" w:rsidRDefault="00D02DB3" w:rsidP="00D02DB3">
      <w:pPr>
        <w:rPr>
          <w:rFonts w:ascii="Nirmala UI Semilight" w:eastAsia="Yu Gothic UI Semilight" w:hAnsi="Nirmala UI Semilight" w:cs="Nirmala UI Semilight"/>
          <w:sz w:val="20"/>
          <w:szCs w:val="20"/>
        </w:rPr>
      </w:pP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 xml:space="preserve">Listenverbindungen des Wahlkreises Stadt Luzern </w:t>
      </w:r>
      <w:r w:rsidR="002C5C30">
        <w:rPr>
          <w:rFonts w:ascii="Nirmala UI Semilight" w:eastAsia="Yu Gothic UI Semilight" w:hAnsi="Nirmala UI Semilight" w:cs="Nirmala UI Semilight"/>
          <w:sz w:val="20"/>
          <w:szCs w:val="20"/>
        </w:rPr>
        <w:t>bis 23. Januar 2023, 12.00</w:t>
      </w:r>
      <w:bookmarkStart w:id="0" w:name="_GoBack"/>
      <w:bookmarkEnd w:id="0"/>
      <w:r w:rsidR="002C5C30">
        <w:rPr>
          <w:rFonts w:ascii="Nirmala UI Semilight" w:eastAsia="Yu Gothic UI Semilight" w:hAnsi="Nirmala UI Semilight" w:cs="Nirmala UI Semilight"/>
          <w:sz w:val="20"/>
          <w:szCs w:val="20"/>
        </w:rPr>
        <w:t xml:space="preserve"> Uhr, auch 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>an die Stadtschr</w:t>
      </w:r>
      <w:r w:rsidR="002C5C30">
        <w:rPr>
          <w:rFonts w:ascii="Nirmala UI Semilight" w:eastAsia="Yu Gothic UI Semilight" w:hAnsi="Nirmala UI Semilight" w:cs="Nirmala UI Semilight"/>
          <w:sz w:val="20"/>
          <w:szCs w:val="20"/>
        </w:rPr>
        <w:t xml:space="preserve">eiberin von Luzern, Stadthaus, 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>Hirschengraben 17, 6002 Luzern</w:t>
      </w:r>
    </w:p>
    <w:p w:rsidR="00E91951" w:rsidRPr="00125E3D" w:rsidRDefault="00D02DB3" w:rsidP="00D02DB3">
      <w:pPr>
        <w:rPr>
          <w:rFonts w:ascii="Nirmala UI Semilight" w:eastAsia="Yu Gothic UI Semilight" w:hAnsi="Nirmala UI Semilight" w:cs="Nirmala UI Semilight"/>
          <w:sz w:val="20"/>
          <w:szCs w:val="20"/>
        </w:rPr>
      </w:pPr>
      <w:r w:rsidRPr="00125E3D">
        <w:rPr>
          <w:rFonts w:ascii="Nirmala UI Semilight" w:eastAsia="Yu Gothic UI Semilight" w:hAnsi="Nirmala UI Semilight" w:cs="Nirmala UI Semilight"/>
          <w:b/>
          <w:sz w:val="20"/>
          <w:szCs w:val="20"/>
        </w:rPr>
        <w:t>*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>Bei der Listenverbindung sowie bei der Unterlistenverbindung von Parteien mit identischen Elementen in der Bezeichnung ist eine Liste als Stammliste zu bezeichnen.</w:t>
      </w:r>
    </w:p>
    <w:p w:rsidR="00D70B06" w:rsidRPr="00125E3D" w:rsidRDefault="00D02DB3" w:rsidP="00D02DB3">
      <w:pPr>
        <w:rPr>
          <w:rFonts w:ascii="Nirmala UI Semilight" w:eastAsia="Yu Gothic UI Semilight" w:hAnsi="Nirmala UI Semilight" w:cs="Nirmala UI Semilight"/>
          <w:sz w:val="20"/>
          <w:szCs w:val="20"/>
        </w:rPr>
      </w:pPr>
      <w:r w:rsidRPr="00125E3D">
        <w:rPr>
          <w:rFonts w:ascii="Nirmala UI Semilight" w:eastAsia="Yu Gothic UI Semilight" w:hAnsi="Nirmala UI Semilight" w:cs="Nirmala UI Semilight"/>
          <w:b/>
          <w:sz w:val="20"/>
          <w:szCs w:val="20"/>
        </w:rPr>
        <w:t>**</w:t>
      </w:r>
      <w:r w:rsidRPr="00125E3D">
        <w:rPr>
          <w:rFonts w:ascii="Nirmala UI Semilight" w:eastAsia="Yu Gothic UI Semilight" w:hAnsi="Nirmala UI Semilight" w:cs="Nirmala UI Semilight"/>
          <w:sz w:val="20"/>
          <w:szCs w:val="20"/>
        </w:rPr>
        <w:t>Eine Unterlistenverbindung ist nur gültig zwischen Listen gleicher Bezeichnung, die sich einzig durch einen Zusatz zur Kennzeichnung des Geschlechts, der Flügel einer Gruppierung, der Region oder des Alters unterscheiden.</w:t>
      </w:r>
    </w:p>
    <w:sectPr w:rsidR="00D70B06" w:rsidRPr="00125E3D" w:rsidSect="00D02DB3">
      <w:headerReference w:type="first" r:id="rId12"/>
      <w:footerReference w:type="first" r:id="rId13"/>
      <w:type w:val="continuous"/>
      <w:pgSz w:w="16838" w:h="11906" w:orient="landscape" w:code="9"/>
      <w:pgMar w:top="851" w:right="1021" w:bottom="567" w:left="102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1E" w:rsidRDefault="000137A3">
      <w:r>
        <w:separator/>
      </w:r>
    </w:p>
  </w:endnote>
  <w:endnote w:type="continuationSeparator" w:id="0">
    <w:p w:rsidR="00FC201E" w:rsidRDefault="000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Futura Luzern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8"/>
      <w:gridCol w:w="2951"/>
    </w:tblGrid>
    <w:tr w:rsidR="00FE0E7E" w:rsidTr="00D04BBE">
      <w:tc>
        <w:tcPr>
          <w:tcW w:w="11108" w:type="dxa"/>
          <w:vAlign w:val="center"/>
        </w:tcPr>
        <w:bookmarkStart w:id="1" w:name="OLE_LINK2"/>
        <w:bookmarkStart w:id="2" w:name="OLE_LINK1"/>
        <w:p w:rsidR="00D57A56" w:rsidRPr="00FE54D5" w:rsidRDefault="000137A3" w:rsidP="00D70B06">
          <w:pPr>
            <w:pStyle w:val="Fusszeile"/>
          </w:pPr>
          <w:r w:rsidRPr="00FE54D5">
            <w:fldChar w:fldCharType="begin"/>
          </w:r>
          <w:r w:rsidRPr="00FE54D5">
            <w:rPr>
              <w:lang w:eastAsia="de-DE"/>
            </w:rPr>
            <w:instrText xml:space="preserve"> IF 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"CMIdata.G_Signatur"\*CHARFORMAT </w:instrText>
          </w:r>
          <w:r w:rsidRPr="00FE54D5">
            <w:fldChar w:fldCharType="separate"/>
          </w:r>
          <w:r>
            <w:rPr>
              <w:lang w:eastAsia="de-DE"/>
            </w:rPr>
            <w:instrText>2701G.288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 = "" "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IF 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"CMIdata.G_Laufnummer"\*CHARFORMAT 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 = "" "" "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"CMIdata.G_Laufnummer"\*CHARFORMAT </w:instrText>
          </w:r>
          <w:r w:rsidRPr="00FE54D5">
            <w:fldChar w:fldCharType="separate"/>
          </w:r>
          <w:r w:rsidRPr="00FE54D5">
            <w:rPr>
              <w:lang w:eastAsia="de-DE"/>
            </w:rPr>
            <w:instrText>CMIdata.G_Laufnummer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 / 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"CMIdata.Dok_Titel"\*CHARFORMAT </w:instrText>
          </w:r>
          <w:r w:rsidRPr="00FE54D5">
            <w:fldChar w:fldCharType="separate"/>
          </w:r>
          <w:r w:rsidRPr="00FE54D5">
            <w:rPr>
              <w:lang w:eastAsia="de-DE"/>
            </w:rPr>
            <w:instrText>CMIdata.Dok_Titel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" \* MERGEFORMAT </w:instrText>
          </w:r>
          <w:r w:rsidRPr="00FE54D5">
            <w:fldChar w:fldCharType="end"/>
          </w:r>
          <w:r w:rsidRPr="00FE54D5">
            <w:rPr>
              <w:lang w:eastAsia="de-DE"/>
            </w:rPr>
            <w:instrText>" "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"CMIdata.G_Signatur"\*CHARFORMAT </w:instrText>
          </w:r>
          <w:r w:rsidRPr="00FE54D5">
            <w:fldChar w:fldCharType="separate"/>
          </w:r>
          <w:r>
            <w:rPr>
              <w:lang w:eastAsia="de-DE"/>
            </w:rPr>
            <w:instrText>2701G.288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 / </w:instrText>
          </w:r>
          <w:r w:rsidRPr="00FE54D5">
            <w:fldChar w:fldCharType="begin"/>
          </w:r>
          <w:r w:rsidRPr="00FE54D5">
            <w:rPr>
              <w:lang w:eastAsia="de-DE"/>
            </w:rPr>
            <w:instrText xml:space="preserve"> DOCPROPERTY "CMIdata.Dok_Titel"\*CHARFORMAT </w:instrText>
          </w:r>
          <w:r w:rsidRPr="00FE54D5">
            <w:fldChar w:fldCharType="separate"/>
          </w:r>
          <w:r>
            <w:rPr>
              <w:lang w:eastAsia="de-DE"/>
            </w:rPr>
            <w:instrText>Formular Listenverbindung_2023 (modernisiert)</w:instrText>
          </w:r>
          <w:r w:rsidRPr="00FE54D5">
            <w:fldChar w:fldCharType="end"/>
          </w:r>
          <w:r w:rsidRPr="00FE54D5">
            <w:rPr>
              <w:lang w:eastAsia="de-DE"/>
            </w:rPr>
            <w:instrText xml:space="preserve">" \* MERGEFORMAT </w:instrText>
          </w:r>
          <w:r w:rsidRPr="00FE54D5">
            <w:fldChar w:fldCharType="separate"/>
          </w:r>
          <w:r w:rsidR="00D02DB3">
            <w:rPr>
              <w:noProof/>
              <w:lang w:eastAsia="de-DE"/>
            </w:rPr>
            <w:t>2701G.288</w:t>
          </w:r>
          <w:r w:rsidR="00D02DB3" w:rsidRPr="00FE54D5">
            <w:rPr>
              <w:noProof/>
              <w:lang w:eastAsia="de-DE"/>
            </w:rPr>
            <w:t xml:space="preserve"> / </w:t>
          </w:r>
          <w:r w:rsidR="00D02DB3">
            <w:rPr>
              <w:noProof/>
              <w:lang w:eastAsia="de-DE"/>
            </w:rPr>
            <w:t>Formular Listenverbindung_2023 (modernisiert)</w:t>
          </w:r>
          <w:r w:rsidRPr="00FE54D5">
            <w:fldChar w:fldCharType="end"/>
          </w:r>
          <w:bookmarkEnd w:id="1"/>
          <w:bookmarkEnd w:id="2"/>
        </w:p>
      </w:tc>
      <w:tc>
        <w:tcPr>
          <w:tcW w:w="2951" w:type="dxa"/>
        </w:tcPr>
        <w:p w:rsidR="00D57A56" w:rsidRPr="00FE54D5" w:rsidRDefault="000137A3" w:rsidP="00D70B06">
          <w:pPr>
            <w:pStyle w:val="Fusszeile-Seite"/>
          </w:pPr>
          <w:r w:rsidRPr="00FE54D5">
            <w:fldChar w:fldCharType="begin"/>
          </w:r>
          <w:r w:rsidRPr="00FE54D5">
            <w:instrText xml:space="preserve"> IF </w:instrText>
          </w:r>
          <w:r w:rsidRPr="00FE54D5">
            <w:fldChar w:fldCharType="begin"/>
          </w:r>
          <w:r w:rsidRPr="00FE54D5">
            <w:instrText xml:space="preserve"> NUMPAGES </w:instrText>
          </w:r>
          <w:r w:rsidRPr="00FE54D5">
            <w:fldChar w:fldCharType="separate"/>
          </w:r>
          <w:r w:rsidR="00D02DB3">
            <w:rPr>
              <w:noProof/>
            </w:rPr>
            <w:instrText>2</w:instrText>
          </w:r>
          <w:r w:rsidRPr="00FE54D5">
            <w:rPr>
              <w:noProof/>
            </w:rPr>
            <w:fldChar w:fldCharType="end"/>
          </w:r>
          <w:r w:rsidRPr="00FE54D5">
            <w:instrText xml:space="preserve"> &gt; "1" "</w:instrText>
          </w:r>
          <w:r w:rsidRPr="00FE54D5">
            <w:fldChar w:fldCharType="begin"/>
          </w:r>
          <w:r w:rsidRPr="00FE54D5">
            <w:instrText xml:space="preserve"> IF </w:instrText>
          </w:r>
          <w:r w:rsidRPr="00FE54D5">
            <w:fldChar w:fldCharType="begin"/>
          </w:r>
          <w:r w:rsidRPr="00FE54D5">
            <w:instrText xml:space="preserve"> DOCPROPERTY "Doc.Page"\*CHARFORMAT </w:instrText>
          </w:r>
          <w:r w:rsidRPr="00FE54D5">
            <w:fldChar w:fldCharType="separate"/>
          </w:r>
          <w:r w:rsidRPr="00FE54D5">
            <w:instrText>Doc.Page</w:instrText>
          </w:r>
          <w:r w:rsidRPr="00FE54D5">
            <w:fldChar w:fldCharType="end"/>
          </w:r>
          <w:r w:rsidRPr="00FE54D5">
            <w:instrText xml:space="preserve"> = "" "Seite" "</w:instrText>
          </w:r>
          <w:r w:rsidRPr="00FE54D5">
            <w:fldChar w:fldCharType="begin"/>
          </w:r>
          <w:r w:rsidRPr="00FE54D5">
            <w:instrText xml:space="preserve"> IF </w:instrText>
          </w:r>
          <w:r w:rsidRPr="00FE54D5">
            <w:fldChar w:fldCharType="begin"/>
          </w:r>
          <w:r w:rsidRPr="00FE54D5">
            <w:instrText xml:space="preserve"> DOCPROPERTY "Doc.Page"\*CHARFORMAT </w:instrText>
          </w:r>
          <w:r w:rsidRPr="00FE54D5">
            <w:fldChar w:fldCharType="separate"/>
          </w:r>
          <w:r w:rsidRPr="00FE54D5">
            <w:instrText>Doc.Page</w:instrText>
          </w:r>
          <w:r w:rsidRPr="00FE54D5">
            <w:fldChar w:fldCharType="end"/>
          </w:r>
          <w:r w:rsidRPr="00FE54D5">
            <w:instrText xml:space="preserve"> = "Doc.Page" "Seite" "</w:instrText>
          </w:r>
          <w:r w:rsidRPr="00FE54D5">
            <w:fldChar w:fldCharType="begin"/>
          </w:r>
          <w:r w:rsidRPr="00FE54D5">
            <w:instrText xml:space="preserve"> DOCPROPERTY "Doc.Page"\*CHARFORMAT </w:instrText>
          </w:r>
          <w:r w:rsidRPr="00FE54D5">
            <w:fldChar w:fldCharType="end"/>
          </w:r>
          <w:r w:rsidRPr="00FE54D5">
            <w:instrText xml:space="preserve">" </w:instrText>
          </w:r>
          <w:r w:rsidRPr="00FE54D5">
            <w:fldChar w:fldCharType="separate"/>
          </w:r>
          <w:r w:rsidR="00D02DB3" w:rsidRPr="00FE54D5">
            <w:rPr>
              <w:noProof/>
            </w:rPr>
            <w:instrText>Seite</w:instrText>
          </w:r>
          <w:r w:rsidRPr="00FE54D5">
            <w:fldChar w:fldCharType="end"/>
          </w:r>
          <w:r w:rsidRPr="00FE54D5">
            <w:instrText xml:space="preserve">" </w:instrText>
          </w:r>
          <w:r w:rsidRPr="00FE54D5">
            <w:fldChar w:fldCharType="separate"/>
          </w:r>
          <w:r w:rsidR="00D02DB3" w:rsidRPr="00FE54D5">
            <w:rPr>
              <w:noProof/>
            </w:rPr>
            <w:instrText>Seite</w:instrText>
          </w:r>
          <w:r w:rsidRPr="00FE54D5">
            <w:fldChar w:fldCharType="end"/>
          </w:r>
          <w:r w:rsidRPr="00FE54D5">
            <w:instrText xml:space="preserve"> </w:instrText>
          </w:r>
          <w:r w:rsidRPr="00FE54D5">
            <w:fldChar w:fldCharType="begin"/>
          </w:r>
          <w:r w:rsidRPr="00FE54D5">
            <w:instrText xml:space="preserve"> PAGE </w:instrText>
          </w:r>
          <w:r w:rsidRPr="00FE54D5">
            <w:fldChar w:fldCharType="separate"/>
          </w:r>
          <w:r w:rsidR="00D02DB3">
            <w:rPr>
              <w:noProof/>
            </w:rPr>
            <w:instrText>1</w:instrText>
          </w:r>
          <w:r w:rsidRPr="00FE54D5">
            <w:fldChar w:fldCharType="end"/>
          </w:r>
          <w:r w:rsidRPr="00FE54D5">
            <w:instrText xml:space="preserve"> </w:instrText>
          </w:r>
          <w:r w:rsidRPr="00FE54D5">
            <w:fldChar w:fldCharType="begin"/>
          </w:r>
          <w:r w:rsidRPr="00FE54D5">
            <w:instrText xml:space="preserve"> IF </w:instrText>
          </w:r>
          <w:r w:rsidRPr="00FE54D5">
            <w:fldChar w:fldCharType="begin"/>
          </w:r>
          <w:r w:rsidRPr="00FE54D5">
            <w:instrText xml:space="preserve"> DOCPROPERTY "Doc.of"\*CHARFORMAT </w:instrText>
          </w:r>
          <w:r w:rsidRPr="00FE54D5">
            <w:fldChar w:fldCharType="separate"/>
          </w:r>
          <w:r w:rsidRPr="00FE54D5">
            <w:instrText>Doc.of</w:instrText>
          </w:r>
          <w:r w:rsidRPr="00FE54D5">
            <w:fldChar w:fldCharType="end"/>
          </w:r>
          <w:r w:rsidRPr="00FE54D5">
            <w:instrText xml:space="preserve"> = "" "von" "</w:instrText>
          </w:r>
          <w:r w:rsidRPr="00FE54D5">
            <w:fldChar w:fldCharType="begin"/>
          </w:r>
          <w:r w:rsidRPr="00FE54D5">
            <w:instrText xml:space="preserve"> IF </w:instrText>
          </w:r>
          <w:r w:rsidRPr="00FE54D5">
            <w:fldChar w:fldCharType="begin"/>
          </w:r>
          <w:r w:rsidRPr="00FE54D5">
            <w:instrText xml:space="preserve"> DOCPROPERTY "Doc.of"\*CHARFORMAT </w:instrText>
          </w:r>
          <w:r w:rsidRPr="00FE54D5">
            <w:fldChar w:fldCharType="separate"/>
          </w:r>
          <w:r w:rsidRPr="00FE54D5">
            <w:instrText>Doc.of</w:instrText>
          </w:r>
          <w:r w:rsidRPr="00FE54D5">
            <w:fldChar w:fldCharType="end"/>
          </w:r>
          <w:r w:rsidRPr="00FE54D5">
            <w:instrText xml:space="preserve"> = "Doc.of" "von" "</w:instrText>
          </w:r>
          <w:r w:rsidRPr="00FE54D5">
            <w:fldChar w:fldCharType="begin"/>
          </w:r>
          <w:r w:rsidRPr="00FE54D5">
            <w:instrText xml:space="preserve"> DOCPROPERTY "Doc.of"\*CHARFORMAT </w:instrText>
          </w:r>
          <w:r w:rsidRPr="00FE54D5">
            <w:fldChar w:fldCharType="end"/>
          </w:r>
          <w:r w:rsidRPr="00FE54D5">
            <w:instrText xml:space="preserve">" </w:instrText>
          </w:r>
          <w:r w:rsidRPr="00FE54D5">
            <w:fldChar w:fldCharType="separate"/>
          </w:r>
          <w:r w:rsidR="00D02DB3" w:rsidRPr="00FE54D5">
            <w:rPr>
              <w:noProof/>
            </w:rPr>
            <w:instrText>von</w:instrText>
          </w:r>
          <w:r w:rsidRPr="00FE54D5">
            <w:fldChar w:fldCharType="end"/>
          </w:r>
          <w:r w:rsidRPr="00FE54D5">
            <w:instrText xml:space="preserve">" </w:instrText>
          </w:r>
          <w:r w:rsidRPr="00FE54D5">
            <w:fldChar w:fldCharType="separate"/>
          </w:r>
          <w:r w:rsidR="00D02DB3" w:rsidRPr="00FE54D5">
            <w:rPr>
              <w:noProof/>
            </w:rPr>
            <w:instrText>von</w:instrText>
          </w:r>
          <w:r w:rsidRPr="00FE54D5">
            <w:fldChar w:fldCharType="end"/>
          </w:r>
          <w:r w:rsidRPr="00FE54D5">
            <w:instrText xml:space="preserve"> </w:instrText>
          </w:r>
          <w:r w:rsidRPr="00FE54D5">
            <w:fldChar w:fldCharType="begin"/>
          </w:r>
          <w:r w:rsidRPr="00FE54D5">
            <w:instrText xml:space="preserve"> NUMPAGES </w:instrText>
          </w:r>
          <w:r w:rsidRPr="00FE54D5">
            <w:fldChar w:fldCharType="separate"/>
          </w:r>
          <w:r w:rsidR="00D02DB3">
            <w:rPr>
              <w:noProof/>
            </w:rPr>
            <w:instrText>2</w:instrText>
          </w:r>
          <w:r w:rsidRPr="00FE54D5">
            <w:rPr>
              <w:noProof/>
            </w:rPr>
            <w:fldChar w:fldCharType="end"/>
          </w:r>
          <w:r w:rsidRPr="00FE54D5">
            <w:instrText>"" "</w:instrText>
          </w:r>
          <w:r w:rsidRPr="00FE54D5">
            <w:fldChar w:fldCharType="separate"/>
          </w:r>
          <w:r w:rsidR="00D02DB3" w:rsidRPr="00FE54D5">
            <w:rPr>
              <w:noProof/>
            </w:rPr>
            <w:t xml:space="preserve">Seite </w:t>
          </w:r>
          <w:r w:rsidR="00D02DB3">
            <w:rPr>
              <w:noProof/>
            </w:rPr>
            <w:t>1</w:t>
          </w:r>
          <w:r w:rsidR="00D02DB3" w:rsidRPr="00FE54D5">
            <w:rPr>
              <w:noProof/>
            </w:rPr>
            <w:t xml:space="preserve"> von </w:t>
          </w:r>
          <w:r w:rsidR="00D02DB3">
            <w:rPr>
              <w:noProof/>
            </w:rPr>
            <w:t>2</w:t>
          </w:r>
          <w:r w:rsidRPr="00FE54D5">
            <w:fldChar w:fldCharType="end"/>
          </w:r>
        </w:p>
      </w:tc>
    </w:tr>
    <w:tr w:rsidR="00FE0E7E" w:rsidTr="00D04BBE">
      <w:tc>
        <w:tcPr>
          <w:tcW w:w="11108" w:type="dxa"/>
          <w:vAlign w:val="center"/>
        </w:tcPr>
        <w:p w:rsidR="00D57A56" w:rsidRPr="00FE54D5" w:rsidRDefault="002C5C30" w:rsidP="002232F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D57A56" w:rsidRPr="00FE54D5" w:rsidRDefault="002C5C3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D57A56" w:rsidRPr="00FE54D5" w:rsidRDefault="002C5C3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1E" w:rsidRDefault="000137A3">
      <w:r>
        <w:separator/>
      </w:r>
    </w:p>
  </w:footnote>
  <w:footnote w:type="continuationSeparator" w:id="0">
    <w:p w:rsidR="00FC201E" w:rsidRDefault="0001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56" w:rsidRPr="00FE54D5" w:rsidRDefault="002C5C30">
    <w:pPr>
      <w:spacing w:line="20" w:lineRule="exact"/>
      <w:rPr>
        <w:sz w:val="2"/>
        <w:szCs w:val="2"/>
      </w:rPr>
    </w:pPr>
  </w:p>
  <w:p w:rsidR="00D57A56" w:rsidRPr="00FE54D5" w:rsidRDefault="002C5C30">
    <w:pPr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B7B6675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1DD84ED6" w:tentative="1">
      <w:start w:val="1"/>
      <w:numFmt w:val="lowerLetter"/>
      <w:lvlText w:val="%2."/>
      <w:lvlJc w:val="left"/>
      <w:pPr>
        <w:ind w:left="1440" w:hanging="360"/>
      </w:pPr>
    </w:lvl>
    <w:lvl w:ilvl="2" w:tplc="B96296BC" w:tentative="1">
      <w:start w:val="1"/>
      <w:numFmt w:val="lowerRoman"/>
      <w:lvlText w:val="%3."/>
      <w:lvlJc w:val="right"/>
      <w:pPr>
        <w:ind w:left="2160" w:hanging="180"/>
      </w:pPr>
    </w:lvl>
    <w:lvl w:ilvl="3" w:tplc="320AFC78" w:tentative="1">
      <w:start w:val="1"/>
      <w:numFmt w:val="decimal"/>
      <w:lvlText w:val="%4."/>
      <w:lvlJc w:val="left"/>
      <w:pPr>
        <w:ind w:left="2880" w:hanging="360"/>
      </w:pPr>
    </w:lvl>
    <w:lvl w:ilvl="4" w:tplc="2C30BD04" w:tentative="1">
      <w:start w:val="1"/>
      <w:numFmt w:val="lowerLetter"/>
      <w:lvlText w:val="%5."/>
      <w:lvlJc w:val="left"/>
      <w:pPr>
        <w:ind w:left="3600" w:hanging="360"/>
      </w:pPr>
    </w:lvl>
    <w:lvl w:ilvl="5" w:tplc="FCBEC658" w:tentative="1">
      <w:start w:val="1"/>
      <w:numFmt w:val="lowerRoman"/>
      <w:lvlText w:val="%6."/>
      <w:lvlJc w:val="right"/>
      <w:pPr>
        <w:ind w:left="4320" w:hanging="180"/>
      </w:pPr>
    </w:lvl>
    <w:lvl w:ilvl="6" w:tplc="B52257CE" w:tentative="1">
      <w:start w:val="1"/>
      <w:numFmt w:val="decimal"/>
      <w:lvlText w:val="%7."/>
      <w:lvlJc w:val="left"/>
      <w:pPr>
        <w:ind w:left="5040" w:hanging="360"/>
      </w:pPr>
    </w:lvl>
    <w:lvl w:ilvl="7" w:tplc="D3F27FC4" w:tentative="1">
      <w:start w:val="1"/>
      <w:numFmt w:val="lowerLetter"/>
      <w:lvlText w:val="%8."/>
      <w:lvlJc w:val="left"/>
      <w:pPr>
        <w:ind w:left="5760" w:hanging="360"/>
      </w:pPr>
    </w:lvl>
    <w:lvl w:ilvl="8" w:tplc="2152C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80105304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4614DD34" w:tentative="1">
      <w:start w:val="1"/>
      <w:numFmt w:val="lowerLetter"/>
      <w:lvlText w:val="%2."/>
      <w:lvlJc w:val="left"/>
      <w:pPr>
        <w:ind w:left="1440" w:hanging="360"/>
      </w:pPr>
    </w:lvl>
    <w:lvl w:ilvl="2" w:tplc="8F74BBB8" w:tentative="1">
      <w:start w:val="1"/>
      <w:numFmt w:val="lowerRoman"/>
      <w:lvlText w:val="%3."/>
      <w:lvlJc w:val="right"/>
      <w:pPr>
        <w:ind w:left="2160" w:hanging="180"/>
      </w:pPr>
    </w:lvl>
    <w:lvl w:ilvl="3" w:tplc="00B0DD08" w:tentative="1">
      <w:start w:val="1"/>
      <w:numFmt w:val="decimal"/>
      <w:lvlText w:val="%4."/>
      <w:lvlJc w:val="left"/>
      <w:pPr>
        <w:ind w:left="2880" w:hanging="360"/>
      </w:pPr>
    </w:lvl>
    <w:lvl w:ilvl="4" w:tplc="3076AD18" w:tentative="1">
      <w:start w:val="1"/>
      <w:numFmt w:val="lowerLetter"/>
      <w:lvlText w:val="%5."/>
      <w:lvlJc w:val="left"/>
      <w:pPr>
        <w:ind w:left="3600" w:hanging="360"/>
      </w:pPr>
    </w:lvl>
    <w:lvl w:ilvl="5" w:tplc="E9224CEE" w:tentative="1">
      <w:start w:val="1"/>
      <w:numFmt w:val="lowerRoman"/>
      <w:lvlText w:val="%6."/>
      <w:lvlJc w:val="right"/>
      <w:pPr>
        <w:ind w:left="4320" w:hanging="180"/>
      </w:pPr>
    </w:lvl>
    <w:lvl w:ilvl="6" w:tplc="D518B9B0" w:tentative="1">
      <w:start w:val="1"/>
      <w:numFmt w:val="decimal"/>
      <w:lvlText w:val="%7."/>
      <w:lvlJc w:val="left"/>
      <w:pPr>
        <w:ind w:left="5040" w:hanging="360"/>
      </w:pPr>
    </w:lvl>
    <w:lvl w:ilvl="7" w:tplc="1A4057A4" w:tentative="1">
      <w:start w:val="1"/>
      <w:numFmt w:val="lowerLetter"/>
      <w:lvlText w:val="%8."/>
      <w:lvlJc w:val="left"/>
      <w:pPr>
        <w:ind w:left="5760" w:hanging="360"/>
      </w:pPr>
    </w:lvl>
    <w:lvl w:ilvl="8" w:tplc="8732E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ugust 2022"/>
    <w:docVar w:name="Date.Format.Long.dateValue" w:val="44783"/>
    <w:docVar w:name="DocumentDate" w:val="10. August 2022"/>
    <w:docVar w:name="DocumentDate.dateValue" w:val="4478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z_leeres Blatt A4 quer - ohne 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09532298424375&quot; type=&quot;6&quot; defaultValue=&quot;%OawCreationDate%&quot; dateFormat=&quot;Date.Format.Long&quot;/&gt;&lt;/profile&gt;&lt;/OawDateManual&gt;&lt;/document&gt;"/>
    <w:docVar w:name="oawDefinitionTmp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09532298424375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Departement&quot;/&gt;&lt;profile type=&quot;default&quot; UID=&quot;&quot; sameAsDefault=&quot;0&quot;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Profile SelectedUID=&quot;&quot;&gt;&lt;DocProp UID=&quot;2002122011014149059130932&quot; EntryUID=&quot;2012013114591257444759&quot;&gt;&lt;Field Name=&quot;IDName&quot; Value=&quot;JSD, nur Logo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Justiz- und Sicherheitsdepartement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31145912574447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80810183644530021&quot;&gt;&lt;Field Name=&quot;IDName&quot; Value=&quot;Vrhovac Klaudia, AG JSDDS&quot;/&gt;&lt;Field Name=&quot;Name&quot; Value=&quot;Vrhovac Klaudia&quot;/&gt;&lt;Field Name=&quot;PersonalNumber&quot; Value=&quot;&quot;/&gt;&lt;Field Name=&quot;DirectPhone&quot; Value=&quot;041 228 68 52&quot;/&gt;&lt;Field Name=&quot;DirectFax&quot; Value=&quot;&quot;/&gt;&lt;Field Name=&quot;Mobile&quot; Value=&quot;&quot;/&gt;&lt;Field Name=&quot;EMail&quot; Value=&quot;klaudia.vrhovac@lu.ch&quot;/&gt;&lt;Field Name=&quot;Function&quot; Value=&quot;Lernend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rk&quot;/&gt;&lt;Field Name=&quot;SignatureAdditional2&quot; Value=&quot;&quot;/&gt;&lt;Field Name=&quot;SignatureAdditional1&quot; Value=&quot;&quot;/&gt;&lt;Field Name=&quot;Lizenz_noetig&quot; Value=&quot;Ja&quot;/&gt;&lt;Field Name=&quot;Data_UID&quot; Value=&quot;2022080810183644530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80810183644530021&quot;&gt;&lt;Field Name=&quot;IDName&quot; Value=&quot;Vrhovac Klaudia, AG JSDDS&quot;/&gt;&lt;Field Name=&quot;Name&quot; Value=&quot;Vrhovac Klaudia&quot;/&gt;&lt;Field Name=&quot;PersonalNumber&quot; Value=&quot;&quot;/&gt;&lt;Field Name=&quot;DirectPhone&quot; Value=&quot;041 228 68 52&quot;/&gt;&lt;Field Name=&quot;DirectFax&quot; Value=&quot;&quot;/&gt;&lt;Field Name=&quot;Mobile&quot; Value=&quot;&quot;/&gt;&lt;Field Name=&quot;EMail&quot; Value=&quot;klaudia.vrhovac@lu.ch&quot;/&gt;&lt;Field Name=&quot;Function&quot; Value=&quot;Lernend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rk&quot;/&gt;&lt;Field Name=&quot;SignatureAdditional2&quot; Value=&quot;&quot;/&gt;&lt;Field Name=&quot;SignatureAdditional1&quot; Value=&quot;&quot;/&gt;&lt;Field Name=&quot;Lizenz_noetig&quot; Value=&quot;Ja&quot;/&gt;&lt;Field Name=&quot;Data_UID&quot; Value=&quot;2022080810183644530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12008433368413450&quot;&gt;&lt;Field Name=&quot;IDName&quot; Value=&quot;Wiedemann Petra, AG JSDDS&quot;/&gt;&lt;Field Name=&quot;Name&quot; Value=&quot;Petra Wiedemann&quot;/&gt;&lt;Field Name=&quot;PersonalNumber&quot; Value=&quot;&quot;/&gt;&lt;Field Name=&quot;DirectPhone&quot; Value=&quot;041 228 64 08&quot;/&gt;&lt;Field Name=&quot;DirectFax&quot; Value=&quot;&quot;/&gt;&lt;Field Name=&quot;Mobile&quot; Value=&quot;&quot;/&gt;&lt;Field Name=&quot;EMail&quot; Value=&quot;petra.wiede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i&quot;/&gt;&lt;Field Name=&quot;SignatureAdditional2&quot; Value=&quot;&quot;/&gt;&lt;Field Name=&quot;SignatureAdditional1&quot; Value=&quot;&quot;/&gt;&lt;Field Name=&quot;Lizenz_noetig&quot; Value=&quot;Ja&quot;/&gt;&lt;Field Name=&quot;Data_UID&quot; Value=&quot;20120120084333684134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22080810183644530021&quot;&gt;&lt;Field Name=&quot;IDName&quot; Value=&quot;Vrhovac Klaudia, AG JSDDS&quot;/&gt;&lt;Field Name=&quot;Name&quot; Value=&quot;Vrhovac Klaudia&quot;/&gt;&lt;Field Name=&quot;PersonalNumber&quot; Value=&quot;&quot;/&gt;&lt;Field Name=&quot;DirectPhone&quot; Value=&quot;041 228 68 52&quot;/&gt;&lt;Field Name=&quot;DirectFax&quot; Value=&quot;&quot;/&gt;&lt;Field Name=&quot;Mobile&quot; Value=&quot;&quot;/&gt;&lt;Field Name=&quot;EMail&quot; Value=&quot;klaudia.vrhovac@lu.ch&quot;/&gt;&lt;Field Name=&quot;Function&quot; Value=&quot;Lernend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rk&quot;/&gt;&lt;Field Name=&quot;SignatureAdditional2&quot; Value=&quot;&quot;/&gt;&lt;Field Name=&quot;SignatureAdditional1&quot; Value=&quot;&quot;/&gt;&lt;Field Name=&quot;Lizenz_noetig&quot; Value=&quot;Ja&quot;/&gt;&lt;Field Name=&quot;Data_UID&quot; Value=&quot;2022080810183644530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Formular Listenverbindung_2023 (modernisiert)&quot;/&gt;&lt;Field Name=&quot;Dokumentdatum&quot; Value=&quot;10. August 2022&quot;/&gt;&lt;Field Name=&quot;Dokumentbetreff&quot; Value=&quot;Kantonsrats- und Regierungsratswahlen 2023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Listenverbindung_2023 (modernisiert)&quot;/&gt;&lt;Field Name=&quot;Dok_Lfnr&quot; Value=&quot;29543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ugust 2022&quot;/&gt;&lt;Field Name=&quot;Dok_DatumMM&quot; Value=&quot;10.08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Kantonsrats- und Regierungsratswahlen 2023&quot;/&gt;&lt;Field Name=&quot;G_BeginnMMMM&quot; Value=&quot;10. September 2021&quot;/&gt;&lt;Field Name=&quot;G_BeginnMM&quot; Value=&quot;10.09.2021&quot;/&gt;&lt;Field Name=&quot;G_Bemerkung&quot; Value=&quot;&quot;/&gt;&lt;Field Name=&quot;G_Eigner&quot; Value=&quot;AFG Mitarbeitende&quot;/&gt;&lt;Field Name=&quot;G_Laufnummer&quot; Value=&quot;2021-2605&quot;/&gt;&lt;Field Name=&quot;G_Signatur&quot; Value=&quot;2701G.288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LVIRA.SCHNEIDER@LU.CH&quot;/&gt;&lt;Field Name=&quot;G_SachbearbeiterVornameName&quot; Value=&quot;Elvira Schneider&quot;/&gt;&lt;Field Name=&quot;G_Registraturplan&quot; Value=&quot;3.2.2 Wahlen (Geschäfte)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/fileName&gt;&lt;/word&gt;&lt;PDF&gt;&lt;keywords&gt;&lt;/keywords&gt;&lt;language&gt;&lt;/language&gt;&lt;documentVersion&gt;&lt;/documentVersion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title&gt;&lt;value type=&quot;OawBookmark&quot; name=&quot;ContentType&quot;&gt;&lt;separator text=&quot;&quot;&gt;&lt;/separator&gt;&lt;format text=&quot;&quot;&gt;&lt;/format&gt;&lt;/value&gt;&lt;/title&gt;&lt;company&gt;&lt;value type=&quot;OawDocProperty&quot; name=&quot;Organisation.Departement&quot;&gt;&lt;separator text=&quot;&quot;&gt;&lt;/separator&gt;&lt;format text=&quot;&quot;&gt;&lt;/format&gt;&lt;/value&gt;&lt;/company&gt;&lt;subject&gt;&lt;/subject&gt;&lt;fileNam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title&gt;&lt;value type=&quot;OawBookmark&quot; name=&quot;ContentType&quot;&gt;&lt;separator text=&quot;&quot;&gt;&lt;/separator&gt;&lt;format text=&quot;&quot;&gt;&lt;/format&gt;&lt;/value&gt;&lt;/title&gt;&lt;company&gt;&lt;value type=&quot;OawDocProperty&quot; name=&quot;Organisation.Departement&quot;&gt;&lt;separator text=&quot;&quot;&gt;&lt;/separator&gt;&lt;format text=&quot;&quot;&gt;&lt;/format&gt;&lt;/value&gt;&lt;/company&gt;&lt;subject&gt;&lt;/subject&gt;&lt;fileNam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documentVersion&gt;&lt;/documentVersion&gt;&lt;fileNam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documentVersion&gt;&lt;/documentVersion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8101655547811051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1;DocumentTitle:=O - A4 quer neutral;DisplayName:=O2 - Q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JS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E0E7E"/>
    <w:rsid w:val="000137A3"/>
    <w:rsid w:val="000C08C3"/>
    <w:rsid w:val="00125E3D"/>
    <w:rsid w:val="0013741B"/>
    <w:rsid w:val="00235A79"/>
    <w:rsid w:val="002C5C30"/>
    <w:rsid w:val="00697BAB"/>
    <w:rsid w:val="006F2BE9"/>
    <w:rsid w:val="007D2BDC"/>
    <w:rsid w:val="00806C60"/>
    <w:rsid w:val="00825A88"/>
    <w:rsid w:val="008D335A"/>
    <w:rsid w:val="00A667EF"/>
    <w:rsid w:val="00B24925"/>
    <w:rsid w:val="00D02DB3"/>
    <w:rsid w:val="00E91951"/>
    <w:rsid w:val="00F452D3"/>
    <w:rsid w:val="00FC201E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0E25C"/>
  <w15:docId w15:val="{25FA6FC1-29FE-4DE5-82C1-04E7DDB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2DB3"/>
    <w:rPr>
      <w:rFonts w:cs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</w:rPr>
  </w:style>
  <w:style w:type="paragraph" w:customStyle="1" w:styleId="Absender">
    <w:name w:val="Absender"/>
    <w:basedOn w:val="Standard"/>
    <w:uiPriority w:val="1"/>
    <w:rPr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b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table" w:styleId="Gitternetztabelle4Akzent1">
    <w:name w:val="Grid Table 4 Accent 1"/>
    <w:basedOn w:val="NormaleTabelle"/>
    <w:rsid w:val="000137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5dunkelAkzent5">
    <w:name w:val="Grid Table 5 Dark Accent 5"/>
    <w:basedOn w:val="NormaleTabelle"/>
    <w:rsid w:val="000137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1">
    <w:name w:val="Grid Table 5 Dark Accent 1"/>
    <w:basedOn w:val="NormaleTabelle"/>
    <w:rsid w:val="000137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EinfacheTabelle1">
    <w:name w:val="Plain Table 1"/>
    <w:basedOn w:val="NormaleTabelle"/>
    <w:rsid w:val="00F452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670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D7B5BA78-6CCE-4C03-940A-2B6633584A2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FF928EF-84AC-46E7-B3AF-D7AE086AEC6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8BFAF7E-5F21-4F07-AB38-1C67CFF9813D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6BEF7B6-A838-41AA-AAC7-1B5C054783A5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A86C77A3-7F94-4CEC-A1F6-995E4BE55117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O_-_A4_quer_neutral</vt:lpstr>
      <vt:lpstr>Organisation</vt:lpstr>
    </vt:vector>
  </TitlesOfParts>
  <Manager>Vrhovac Klaudia</Manager>
  <Company>Justiz- und Sicherheitsdepartement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O_-_A4_quer_neutral</dc:title>
  <dc:creator>Vrhovac Klaudia</dc:creator>
  <cp:lastModifiedBy>Schneider Elvira</cp:lastModifiedBy>
  <cp:revision>17</cp:revision>
  <dcterms:created xsi:type="dcterms:W3CDTF">2022-08-10T14:56:00Z</dcterms:created>
  <dcterms:modified xsi:type="dcterms:W3CDTF">2022-09-16T05:59:00Z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Vrhovac Klaudia</vt:lpwstr>
  </property>
  <property fmtid="{D5CDD505-2E9C-101B-9397-08002B2CF9AE}" pid="3" name="CMIdata.Dok_Titel">
    <vt:lpwstr>Formular Listenverbindung_2023 (modernisiert)</vt:lpwstr>
  </property>
  <property fmtid="{D5CDD505-2E9C-101B-9397-08002B2CF9AE}" pid="4" name="CMIdata.G_Laufnummer">
    <vt:lpwstr>2021-2605</vt:lpwstr>
  </property>
  <property fmtid="{D5CDD505-2E9C-101B-9397-08002B2CF9AE}" pid="5" name="CMIdata.G_Signatur">
    <vt:lpwstr>2701G.288</vt:lpwstr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Name">
    <vt:lpwstr>Vrhovac Klaudia</vt:lpwstr>
  </property>
  <property fmtid="{D5CDD505-2E9C-101B-9397-08002B2CF9AE}" pid="9" name="Doc.ContentTypeBrackets">
    <vt:lpwstr>[Inhalts-Typ]</vt:lpwstr>
  </property>
  <property fmtid="{D5CDD505-2E9C-101B-9397-08002B2CF9AE}" pid="10" name="Doc.Date">
    <vt:lpwstr>Datum</vt:lpwstr>
  </property>
  <property fmtid="{D5CDD505-2E9C-101B-9397-08002B2CF9AE}" pid="11" name="Doc.of">
    <vt:lpwstr>von</vt:lpwstr>
  </property>
  <property fmtid="{D5CDD505-2E9C-101B-9397-08002B2CF9AE}" pid="12" name="Doc.Page">
    <vt:lpwstr>Seite</vt:lpwstr>
  </property>
  <property fmtid="{D5CDD505-2E9C-101B-9397-08002B2CF9AE}" pid="13" name="Doc.Text">
    <vt:lpwstr>[Text]</vt:lpwstr>
  </property>
  <property fmtid="{D5CDD505-2E9C-101B-9397-08002B2CF9AE}" pid="14" name="Organisation.Departement">
    <vt:lpwstr>Justiz- und Sicherheitsdepartement</vt:lpwstr>
  </property>
  <property fmtid="{D5CDD505-2E9C-101B-9397-08002B2CF9AE}" pid="15" name="Outputprofile.External">
    <vt:lpwstr/>
  </property>
  <property fmtid="{D5CDD505-2E9C-101B-9397-08002B2CF9AE}" pid="16" name="Outputprofile.ExternalSignature">
    <vt:lpwstr/>
  </property>
  <property fmtid="{D5CDD505-2E9C-101B-9397-08002B2CF9AE}" pid="17" name="Outputprofile.Internal">
    <vt:lpwstr/>
  </property>
  <property fmtid="{D5CDD505-2E9C-101B-9397-08002B2CF9AE}" pid="18" name="OutputStatus">
    <vt:lpwstr>OutputStatus</vt:lpwstr>
  </property>
  <property fmtid="{D5CDD505-2E9C-101B-9397-08002B2CF9AE}" pid="19" name="Toolbar.Email">
    <vt:lpwstr>Toolbar.Email</vt:lpwstr>
  </property>
  <property fmtid="{D5CDD505-2E9C-101B-9397-08002B2CF9AE}" pid="20" name="Viacar.PIN">
    <vt:lpwstr> </vt:lpwstr>
  </property>
</Properties>
</file>